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ело </w:t>
      </w:r>
      <w:r>
        <w:rPr>
          <w:rStyle w:val="cat-UserDefinedgrp-32rplc-0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6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6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Сургут</w:t>
      </w:r>
    </w:p>
    <w:p>
      <w:pPr>
        <w:tabs>
          <w:tab w:val="left" w:pos="3615"/>
        </w:tabs>
        <w:spacing w:before="0" w:after="0"/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12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Думлер Г.П.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402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>
      <w:pPr>
        <w:spacing w:before="0" w:after="0"/>
        <w:ind w:right="26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лица, привлекаемого к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Меркурьева </w:t>
      </w:r>
      <w:r>
        <w:rPr>
          <w:rStyle w:val="cat-UserDefinedgrp-33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</w:p>
    <w:p>
      <w:pPr>
        <w:spacing w:before="0" w:after="0"/>
        <w:ind w:right="26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right="26"/>
        <w:jc w:val="center"/>
        <w:rPr>
          <w:sz w:val="28"/>
          <w:szCs w:val="28"/>
        </w:rPr>
      </w:pP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Меркурьев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состоянию на </w:t>
      </w:r>
      <w:r>
        <w:rPr>
          <w:rStyle w:val="cat-UserDefinedgrp-12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уплатил в установленный </w:t>
      </w:r>
      <w:r>
        <w:rPr>
          <w:rFonts w:ascii="Times New Roman" w:eastAsia="Times New Roman" w:hAnsi="Times New Roman" w:cs="Times New Roman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штраф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азмере </w:t>
      </w:r>
      <w:r>
        <w:rPr>
          <w:rStyle w:val="cat-UserDefinedgrp-34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руб., наложенный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делу об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5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законную силу </w:t>
      </w:r>
      <w:r>
        <w:rPr>
          <w:rStyle w:val="cat-UserDefinedgrp-36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подлежащим оплате не позднее </w:t>
      </w:r>
      <w:r>
        <w:rPr>
          <w:rStyle w:val="cat-UserDefinedgrp-37rplc-2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Меркурьев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 вины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Меркурьева Д.В.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UserDefinedgrp-12rplc-3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right="22"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Style w:val="cat-UserDefinedgrp-35rplc-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вступившего в законную силу </w:t>
      </w:r>
      <w:r>
        <w:rPr>
          <w:rStyle w:val="cat-UserDefinedgrp-39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 силу.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суд считает доказанной в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Меркурьева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Меркурьева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ч.1 ст.20.25 КоАП РФ, т.е. 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ответственность, судом не установлено.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его отношение к содеянному,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чем считает возможным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штра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right="22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Меркурьева </w:t>
      </w:r>
      <w:r>
        <w:rPr>
          <w:rStyle w:val="cat-UserDefinedgrp-40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8"/>
          <w:szCs w:val="28"/>
        </w:rPr>
        <w:t>ст.20.25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UserDefinedgrp-41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8"/>
          <w:szCs w:val="28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>. 04872D08080, КБК 720</w:t>
      </w:r>
      <w:r>
        <w:rPr>
          <w:rFonts w:ascii="Times New Roman" w:eastAsia="Times New Roman" w:hAnsi="Times New Roman" w:cs="Times New Roman"/>
          <w:sz w:val="28"/>
          <w:szCs w:val="28"/>
        </w:rPr>
        <w:t>11601153010005140</w:t>
      </w:r>
      <w:r>
        <w:rPr>
          <w:rFonts w:ascii="Times New Roman" w:eastAsia="Times New Roman" w:hAnsi="Times New Roman" w:cs="Times New Roman"/>
          <w:sz w:val="28"/>
          <w:szCs w:val="28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0412365400675001972420161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д.9 ул. Гагарина г. Сургут. </w:t>
      </w:r>
    </w:p>
    <w:p>
      <w:pPr>
        <w:spacing w:before="0" w:after="0"/>
        <w:ind w:right="2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Г.П. Думлер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UserDefinedgrp-42rplc-51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0">
    <w:name w:val="cat-UserDefined grp-32 rplc-0"/>
    <w:basedOn w:val="DefaultParagraphFont"/>
  </w:style>
  <w:style w:type="character" w:customStyle="1" w:styleId="cat-UserDefinedgrp-33rplc-9">
    <w:name w:val="cat-UserDefined grp-33 rplc-9"/>
    <w:basedOn w:val="DefaultParagraphFont"/>
  </w:style>
  <w:style w:type="character" w:customStyle="1" w:styleId="cat-UserDefinedgrp-12rplc-18">
    <w:name w:val="cat-UserDefined grp-12 rplc-18"/>
    <w:basedOn w:val="DefaultParagraphFont"/>
  </w:style>
  <w:style w:type="character" w:customStyle="1" w:styleId="cat-UserDefinedgrp-34rplc-19">
    <w:name w:val="cat-UserDefined grp-34 rplc-19"/>
    <w:basedOn w:val="DefaultParagraphFont"/>
  </w:style>
  <w:style w:type="character" w:customStyle="1" w:styleId="cat-UserDefinedgrp-35rplc-21">
    <w:name w:val="cat-UserDefined grp-35 rplc-21"/>
    <w:basedOn w:val="DefaultParagraphFont"/>
  </w:style>
  <w:style w:type="character" w:customStyle="1" w:styleId="cat-UserDefinedgrp-36rplc-24">
    <w:name w:val="cat-UserDefined grp-36 rplc-24"/>
    <w:basedOn w:val="DefaultParagraphFont"/>
  </w:style>
  <w:style w:type="character" w:customStyle="1" w:styleId="cat-UserDefinedgrp-37rplc-26">
    <w:name w:val="cat-UserDefined grp-37 rplc-26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12rplc-30">
    <w:name w:val="cat-UserDefined grp-12 rplc-30"/>
    <w:basedOn w:val="DefaultParagraphFont"/>
  </w:style>
  <w:style w:type="character" w:customStyle="1" w:styleId="cat-UserDefinedgrp-35rplc-31">
    <w:name w:val="cat-UserDefined grp-35 rplc-31"/>
    <w:basedOn w:val="DefaultParagraphFont"/>
  </w:style>
  <w:style w:type="character" w:customStyle="1" w:styleId="cat-UserDefinedgrp-39rplc-33">
    <w:name w:val="cat-UserDefined grp-39 rplc-33"/>
    <w:basedOn w:val="DefaultParagraphFont"/>
  </w:style>
  <w:style w:type="character" w:customStyle="1" w:styleId="cat-UserDefinedgrp-40rplc-38">
    <w:name w:val="cat-UserDefined grp-40 rplc-38"/>
    <w:basedOn w:val="DefaultParagraphFont"/>
  </w:style>
  <w:style w:type="character" w:customStyle="1" w:styleId="cat-UserDefinedgrp-41rplc-39">
    <w:name w:val="cat-UserDefined grp-41 rplc-39"/>
    <w:basedOn w:val="DefaultParagraphFont"/>
  </w:style>
  <w:style w:type="character" w:customStyle="1" w:styleId="cat-UserDefinedgrp-42rplc-51">
    <w:name w:val="cat-UserDefined grp-42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